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87086" w14:textId="ef870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 отырысының барысын түсіріп алуды қамтамасыз ететін аудио-, бейнежазба құралдарын техникалық қолдану, аудио-, бейнежазбаны сақтау және жою, аудио-, бейнежазбаға қол жеткізу қағидаларын бекіту туралы</w:t>
      </w:r>
    </w:p>
    <w:p>
      <w:pPr>
        <w:spacing w:after="0"/>
        <w:ind w:left="0"/>
        <w:jc w:val="both"/>
      </w:pPr>
      <w:r>
        <w:rPr>
          <w:rFonts w:ascii="Times New Roman"/>
          <w:b w:val="false"/>
          <w:i w:val="false"/>
          <w:color w:val="000000"/>
          <w:sz w:val="28"/>
        </w:rPr>
        <w:t>Қазақстан Республикасы Жоғарғы Сотының жанындағы Соттардың қызметін қамтамасыз ету департаментінің (Қазақстан Республикасы Жоғарғы Сотының аппаратының) басшысының 2015 жылғы 24 қарашадағы № 6001-15-7-6/486 бұйрығы. Қазақстан Республикасының Әділет министрінде 2015 жылы 22 желтоқсанда № 12457 болып тіркелді.</w:t>
      </w:r>
    </w:p>
    <w:p>
      <w:pPr>
        <w:spacing w:after="0"/>
        <w:ind w:left="0"/>
        <w:jc w:val="both"/>
      </w:pPr>
      <w:bookmarkStart w:name="z1" w:id="0"/>
      <w:r>
        <w:rPr>
          <w:rFonts w:ascii="Times New Roman"/>
          <w:b w:val="false"/>
          <w:i w:val="false"/>
          <w:color w:val="000000"/>
          <w:sz w:val="28"/>
        </w:rPr>
        <w:t xml:space="preserve">
      2015 жылғы 31 қазандағы Қазақстан Республикасын Азаматтық процестік кодексінің </w:t>
      </w:r>
      <w:r>
        <w:rPr>
          <w:rFonts w:ascii="Times New Roman"/>
          <w:b w:val="false"/>
          <w:i w:val="false"/>
          <w:color w:val="000000"/>
          <w:sz w:val="28"/>
        </w:rPr>
        <w:t>282-бабының</w:t>
      </w:r>
      <w:r>
        <w:rPr>
          <w:rFonts w:ascii="Times New Roman"/>
          <w:b w:val="false"/>
          <w:i w:val="false"/>
          <w:color w:val="000000"/>
          <w:sz w:val="28"/>
        </w:rPr>
        <w:t xml:space="preserve"> бесінші бөлігіне, 2014 жылғы 4 шілдедегі Қазақстан Республикасы Қылмыстық-процестік кодексінің </w:t>
      </w:r>
      <w:r>
        <w:rPr>
          <w:rFonts w:ascii="Times New Roman"/>
          <w:b w:val="false"/>
          <w:i w:val="false"/>
          <w:color w:val="000000"/>
          <w:sz w:val="28"/>
        </w:rPr>
        <w:t>347-1-бабының</w:t>
      </w:r>
      <w:r>
        <w:rPr>
          <w:rFonts w:ascii="Times New Roman"/>
          <w:b w:val="false"/>
          <w:i w:val="false"/>
          <w:color w:val="000000"/>
          <w:sz w:val="28"/>
        </w:rPr>
        <w:t xml:space="preserve"> бесінші бөлігіне, 2014 жылғы 5 шілдедегі Қазақстан Республикасы Әкімшілік құқық бұзушылық туралы кодексінің </w:t>
      </w:r>
      <w:r>
        <w:rPr>
          <w:rFonts w:ascii="Times New Roman"/>
          <w:b w:val="false"/>
          <w:i w:val="false"/>
          <w:color w:val="000000"/>
          <w:sz w:val="28"/>
        </w:rPr>
        <w:t>829-13-бабының</w:t>
      </w:r>
      <w:r>
        <w:rPr>
          <w:rFonts w:ascii="Times New Roman"/>
          <w:b w:val="false"/>
          <w:i w:val="false"/>
          <w:color w:val="000000"/>
          <w:sz w:val="28"/>
        </w:rPr>
        <w:t xml:space="preserve"> бесінші бөлігіне сәйкес,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Жоғарғы Сотының жанындағы Соттардың қызметін қамтамасыз ету департаменті (ҚР Жоғарғы Соты аппаратының) басшысының м.а. 11.02.2019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Сот отырысының барысын түсіріп алуды қамтамасыз ететін аудио-, бейнежазба құралдарын техникалық қолдану, аудио-, бейнежазбаны сақтау және жою, аудио-, бейнежазбаға қол жеткізу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Жергілікті соттардың және кеңселердің қызметін ұйымдық-құқықтық қамтамасыз ету бөлімі:</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мемлекеттік тіркелгеннен кейін он күнтізбелік күн ішінде мерзімді баспа басылымдарында және "Әділет" ақпараттық-құқықтық жүйесінде ресми жариялауға жіберілуін;</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күнтізбелік он күн ішінде Қазақстан Республикасының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Жоғарғы Сотының интернет-ресурсында орналастыруды қамтамасыз етсін.</w:t>
      </w:r>
    </w:p>
    <w:bookmarkEnd w:id="6"/>
    <w:bookmarkStart w:name="z8" w:id="7"/>
    <w:p>
      <w:pPr>
        <w:spacing w:after="0"/>
        <w:ind w:left="0"/>
        <w:jc w:val="both"/>
      </w:pPr>
      <w:r>
        <w:rPr>
          <w:rFonts w:ascii="Times New Roman"/>
          <w:b w:val="false"/>
          <w:i w:val="false"/>
          <w:color w:val="000000"/>
          <w:sz w:val="28"/>
        </w:rPr>
        <w:t xml:space="preserve">
      3. "Сот отырысының барысын тіркеп жазуды қамтамасыз ететін аудио- немесе бейнежазу құралдарын техникалық қолдану қағидаларын бекіту туралы" Қазақстан Республикасы Жоғарғы Сотының жанындағы Соттардың қызметін қамтамасыз ету департаменті (Қазақстан Республикасы Жоғарғы Сотының аппараты) басшысының 2015 жылғы 3 шілдедегі № 336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актілердің мемлекеттік реестрінде № 11896 болып тіркелген, "Әділет" ақпараттық-құқықтық жүйесінде 2015 жылғы 28 тамызда жарияланған) күші жойылды деп танылсын.</w:t>
      </w:r>
    </w:p>
    <w:bookmarkEnd w:id="7"/>
    <w:bookmarkStart w:name="z9" w:id="8"/>
    <w:p>
      <w:pPr>
        <w:spacing w:after="0"/>
        <w:ind w:left="0"/>
        <w:jc w:val="both"/>
      </w:pPr>
      <w:r>
        <w:rPr>
          <w:rFonts w:ascii="Times New Roman"/>
          <w:b w:val="false"/>
          <w:i w:val="false"/>
          <w:color w:val="000000"/>
          <w:sz w:val="28"/>
        </w:rPr>
        <w:t>
      4. Осы бұйрықтың орындалуын бақылау Қазақстан Республикасы Жоғарғы Сотының жанындағы Соттардың қызметін қамтамасыз ету департаменті (Қазақстан Республикасы Жоғарғы Сотының аппараты) басшысының орынбасары Қ.О. Елібаевқа жүктелсін.</w:t>
      </w:r>
    </w:p>
    <w:bookmarkEnd w:id="8"/>
    <w:bookmarkStart w:name="z10" w:id="9"/>
    <w:p>
      <w:pPr>
        <w:spacing w:after="0"/>
        <w:ind w:left="0"/>
        <w:jc w:val="both"/>
      </w:pPr>
      <w:r>
        <w:rPr>
          <w:rFonts w:ascii="Times New Roman"/>
          <w:b w:val="false"/>
          <w:i w:val="false"/>
          <w:color w:val="000000"/>
          <w:sz w:val="28"/>
        </w:rPr>
        <w:t>
      5. Осы бұйрық оны бірінші ресми жарияланғаннан кейін күнтізбелік он күн өткеннен соң қолданысқа енгізіледі, бірақ 2016 жылғы 1 қаңтардан ерте емес.</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Жоғарғы Сотының жанындағы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Соттардың қызметін қамтамасыз ету</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департаменті (Қазақстан Республикасы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Жоғарғы Сотының аппараты) басшысы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І. Испанов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Жоғарғы Сотының жанындағы</w:t>
            </w:r>
            <w:r>
              <w:br/>
            </w:r>
            <w:r>
              <w:rPr>
                <w:rFonts w:ascii="Times New Roman"/>
                <w:b w:val="false"/>
                <w:i w:val="false"/>
                <w:color w:val="000000"/>
                <w:sz w:val="20"/>
              </w:rPr>
              <w:t>Соттардың қызметін қамтамасыз</w:t>
            </w:r>
            <w:r>
              <w:br/>
            </w:r>
            <w:r>
              <w:rPr>
                <w:rFonts w:ascii="Times New Roman"/>
                <w:b w:val="false"/>
                <w:i w:val="false"/>
                <w:color w:val="000000"/>
                <w:sz w:val="20"/>
              </w:rPr>
              <w:t>ету департаменті (Қазақстан</w:t>
            </w:r>
            <w:r>
              <w:br/>
            </w:r>
            <w:r>
              <w:rPr>
                <w:rFonts w:ascii="Times New Roman"/>
                <w:b w:val="false"/>
                <w:i w:val="false"/>
                <w:color w:val="000000"/>
                <w:sz w:val="20"/>
              </w:rPr>
              <w:t>Республикасы Жоғарғы Сотының</w:t>
            </w:r>
            <w:r>
              <w:br/>
            </w:r>
            <w:r>
              <w:rPr>
                <w:rFonts w:ascii="Times New Roman"/>
                <w:b w:val="false"/>
                <w:i w:val="false"/>
                <w:color w:val="000000"/>
                <w:sz w:val="20"/>
              </w:rPr>
              <w:t>аппараты) басшысының</w:t>
            </w:r>
            <w:r>
              <w:br/>
            </w:r>
            <w:r>
              <w:rPr>
                <w:rFonts w:ascii="Times New Roman"/>
                <w:b w:val="false"/>
                <w:i w:val="false"/>
                <w:color w:val="000000"/>
                <w:sz w:val="20"/>
              </w:rPr>
              <w:t>2015 жылғы 24 қарашадағы</w:t>
            </w:r>
            <w:r>
              <w:br/>
            </w:r>
            <w:r>
              <w:rPr>
                <w:rFonts w:ascii="Times New Roman"/>
                <w:b w:val="false"/>
                <w:i w:val="false"/>
                <w:color w:val="000000"/>
                <w:sz w:val="20"/>
              </w:rPr>
              <w:t>№ 6001-15-7-6/486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Сот отырысының барысын түсіріп алуды қамтамасыз ететін аудио-, бейнежазба құралдарын техникалық қолдану, аудио-, бейнежазбаны сақтау және жою, аудио-, бейнежазбаға қол жеткізу қағидалары</w:t>
      </w:r>
    </w:p>
    <w:bookmarkEnd w:id="10"/>
    <w:bookmarkStart w:name="z13" w:id="11"/>
    <w:p>
      <w:pPr>
        <w:spacing w:after="0"/>
        <w:ind w:left="0"/>
        <w:jc w:val="left"/>
      </w:pPr>
      <w:r>
        <w:rPr>
          <w:rFonts w:ascii="Times New Roman"/>
          <w:b/>
          <w:i w:val="false"/>
          <w:color w:val="000000"/>
        </w:rPr>
        <w:t xml:space="preserve"> 1-тарау. Жалпы ережелер</w:t>
      </w:r>
    </w:p>
    <w:bookmarkEnd w:id="11"/>
    <w:p>
      <w:pPr>
        <w:spacing w:after="0"/>
        <w:ind w:left="0"/>
        <w:jc w:val="both"/>
      </w:pPr>
      <w:r>
        <w:rPr>
          <w:rFonts w:ascii="Times New Roman"/>
          <w:b w:val="false"/>
          <w:i w:val="false"/>
          <w:color w:val="ff0000"/>
          <w:sz w:val="28"/>
        </w:rPr>
        <w:t xml:space="preserve">
      Ескерту. 1-тараудың тақырыбы жаңа редакцияда – ҚР Жоғарғы Сотының жанындағы Соттардың қызметін қамтамасыз ету департаменті (Қазақстан Республикасы Жоғарғы Соты аппараты) басшысының 25.08.2020 </w:t>
      </w:r>
      <w:r>
        <w:rPr>
          <w:rFonts w:ascii="Times New Roman"/>
          <w:b w:val="false"/>
          <w:i w:val="false"/>
          <w:color w:val="ff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4" w:id="12"/>
    <w:p>
      <w:pPr>
        <w:spacing w:after="0"/>
        <w:ind w:left="0"/>
        <w:jc w:val="both"/>
      </w:pPr>
      <w:r>
        <w:rPr>
          <w:rFonts w:ascii="Times New Roman"/>
          <w:b w:val="false"/>
          <w:i w:val="false"/>
          <w:color w:val="000000"/>
          <w:sz w:val="28"/>
        </w:rPr>
        <w:t xml:space="preserve">
      1. Осы Сот отырысының барысын түсіріп алуды қамтамасыз ететін аудио-, бейнежазба құралдарын техникалық қолдану, аудио-, бейнежазбаны сақтау және жою, аудио-, бейнежазбаға қол жеткізу қағидалары (бұдан әрі - Қағида) Қазақстан Республикасының </w:t>
      </w:r>
      <w:r>
        <w:rPr>
          <w:rFonts w:ascii="Times New Roman"/>
          <w:b w:val="false"/>
          <w:i w:val="false"/>
          <w:color w:val="000000"/>
          <w:sz w:val="28"/>
        </w:rPr>
        <w:t>Азаматтық процестік кодексіне</w:t>
      </w:r>
      <w:r>
        <w:rPr>
          <w:rFonts w:ascii="Times New Roman"/>
          <w:b w:val="false"/>
          <w:i w:val="false"/>
          <w:color w:val="000000"/>
          <w:sz w:val="28"/>
        </w:rPr>
        <w:t xml:space="preserve"> (бұдан әрі - ҚР АПК), Қазақстан Республикасының </w:t>
      </w:r>
      <w:r>
        <w:rPr>
          <w:rFonts w:ascii="Times New Roman"/>
          <w:b w:val="false"/>
          <w:i w:val="false"/>
          <w:color w:val="000000"/>
          <w:sz w:val="28"/>
        </w:rPr>
        <w:t>Қылмыстық-процестік кодексіне</w:t>
      </w:r>
      <w:r>
        <w:rPr>
          <w:rFonts w:ascii="Times New Roman"/>
          <w:b w:val="false"/>
          <w:i w:val="false"/>
          <w:color w:val="000000"/>
          <w:sz w:val="28"/>
        </w:rPr>
        <w:t xml:space="preserve"> (бұдан әрі - ҚР ҚПК) және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(бұдан әрі - ҚР ӘҚБтК) сәйкес әзірленген және сот отырысының барысын түсіріп алуды қамтамасыз ететін аудио-, бейнежазба құралдарын техникалық қолдану, аудио-, бейнежазбаны сақтау және жою, аудио-, бейнежазбаға қол жеткізу тәртібін айқындайды.</w:t>
      </w:r>
    </w:p>
    <w:bookmarkEnd w:id="12"/>
    <w:bookmarkStart w:name="z15" w:id="13"/>
    <w:p>
      <w:pPr>
        <w:spacing w:after="0"/>
        <w:ind w:left="0"/>
        <w:jc w:val="both"/>
      </w:pPr>
      <w:r>
        <w:rPr>
          <w:rFonts w:ascii="Times New Roman"/>
          <w:b w:val="false"/>
          <w:i w:val="false"/>
          <w:color w:val="000000"/>
          <w:sz w:val="28"/>
        </w:rPr>
        <w:t>
      2. Сот отырыстарын аудио-, бейнежазбаға түсіру сот талқылауы барысын дәл тіркеу үшін сот ісін жүргізу мақсатында, сондай-ақ азаматтық, қылмыстық сот ісін жүргізуде, әкімшілік құқық бұзушылық туралы істер бойынша іс жүргізуде немесе тәртіптік іс бойынша іс жүргізу шеңберінде нақты деректерді белгілеу мақсатында пайдаланылады.</w:t>
      </w:r>
    </w:p>
    <w:bookmarkEnd w:id="13"/>
    <w:bookmarkStart w:name="z16" w:id="14"/>
    <w:p>
      <w:pPr>
        <w:spacing w:after="0"/>
        <w:ind w:left="0"/>
        <w:jc w:val="left"/>
      </w:pPr>
      <w:r>
        <w:rPr>
          <w:rFonts w:ascii="Times New Roman"/>
          <w:b/>
          <w:i w:val="false"/>
          <w:color w:val="000000"/>
        </w:rPr>
        <w:t xml:space="preserve"> 2-тарау. Сот отырысының барысын түсіріп алуды қамтамасыз ететін аудио-, бейнежазба құралдарын техникалық қолдану тәртібі</w:t>
      </w:r>
    </w:p>
    <w:bookmarkEnd w:id="14"/>
    <w:p>
      <w:pPr>
        <w:spacing w:after="0"/>
        <w:ind w:left="0"/>
        <w:jc w:val="both"/>
      </w:pPr>
      <w:r>
        <w:rPr>
          <w:rFonts w:ascii="Times New Roman"/>
          <w:b w:val="false"/>
          <w:i w:val="false"/>
          <w:color w:val="ff0000"/>
          <w:sz w:val="28"/>
        </w:rPr>
        <w:t xml:space="preserve">
      Ескерту. 2-тараудың тақырыбы жаңа редакцияда – ҚР Жоғарғы Сотының жанындағы Соттардың қызметін қамтамасыз ету департаменті (Қазақстан Республикасы Жоғарғы Соты аппараты) басшысының 25.08.2020 </w:t>
      </w:r>
      <w:r>
        <w:rPr>
          <w:rFonts w:ascii="Times New Roman"/>
          <w:b w:val="false"/>
          <w:i w:val="false"/>
          <w:color w:val="ff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7" w:id="15"/>
    <w:p>
      <w:pPr>
        <w:spacing w:after="0"/>
        <w:ind w:left="0"/>
        <w:jc w:val="both"/>
      </w:pPr>
      <w:r>
        <w:rPr>
          <w:rFonts w:ascii="Times New Roman"/>
          <w:b w:val="false"/>
          <w:i w:val="false"/>
          <w:color w:val="000000"/>
          <w:sz w:val="28"/>
        </w:rPr>
        <w:t>
      3. Мынадай:</w:t>
      </w:r>
    </w:p>
    <w:bookmarkEnd w:id="15"/>
    <w:bookmarkStart w:name="z60" w:id="16"/>
    <w:p>
      <w:pPr>
        <w:spacing w:after="0"/>
        <w:ind w:left="0"/>
        <w:jc w:val="both"/>
      </w:pPr>
      <w:r>
        <w:rPr>
          <w:rFonts w:ascii="Times New Roman"/>
          <w:b w:val="false"/>
          <w:i w:val="false"/>
          <w:color w:val="000000"/>
          <w:sz w:val="28"/>
        </w:rPr>
        <w:t xml:space="preserve">
      1) азаматтық іс тараптарды шақырусыз қаралған кезде (бұйрық арқылы, оңайлатылған (жазбаша) іс жүргізу); </w:t>
      </w:r>
    </w:p>
    <w:bookmarkEnd w:id="16"/>
    <w:bookmarkStart w:name="z61" w:id="17"/>
    <w:p>
      <w:pPr>
        <w:spacing w:after="0"/>
        <w:ind w:left="0"/>
        <w:jc w:val="both"/>
      </w:pPr>
      <w:r>
        <w:rPr>
          <w:rFonts w:ascii="Times New Roman"/>
          <w:b w:val="false"/>
          <w:i w:val="false"/>
          <w:color w:val="000000"/>
          <w:sz w:val="28"/>
        </w:rPr>
        <w:t>
      2) егер өзіне қатысты әкімшілік құқық бұзушылық туралы іс бойынша іс жүргізіліп жатқан тұлға әкімшілік құқық бұзушылық туралы істі қарау кезінде өз кінәсін толығымен мойындап, дәлелдемелерді зерттеу қажеттігі туралы мәлімдемесе;</w:t>
      </w:r>
    </w:p>
    <w:bookmarkEnd w:id="17"/>
    <w:bookmarkStart w:name="z62" w:id="18"/>
    <w:p>
      <w:pPr>
        <w:spacing w:after="0"/>
        <w:ind w:left="0"/>
        <w:jc w:val="both"/>
      </w:pPr>
      <w:r>
        <w:rPr>
          <w:rFonts w:ascii="Times New Roman"/>
          <w:b w:val="false"/>
          <w:i w:val="false"/>
          <w:color w:val="000000"/>
          <w:sz w:val="28"/>
        </w:rPr>
        <w:t>
      3) жабдықтың техникалық ақауы, оның болмауы немесе техникалық себептерге байланысты қолдану мүмкін болмаған жағдайларды қоспағанда,  бірінші сатыдағы соттың әрбір сот отырысының барысы аудио-, бейнежазбаға түсіріледі.</w:t>
      </w:r>
    </w:p>
    <w:bookmarkEnd w:id="18"/>
    <w:p>
      <w:pPr>
        <w:spacing w:after="0"/>
        <w:ind w:left="0"/>
        <w:jc w:val="both"/>
      </w:pPr>
      <w:r>
        <w:rPr>
          <w:rFonts w:ascii="Times New Roman"/>
          <w:b w:val="false"/>
          <w:i w:val="false"/>
          <w:color w:val="000000"/>
          <w:sz w:val="28"/>
        </w:rPr>
        <w:t>
      Азаматтық іске қатысушы барлық тараптар сот отырысына келмеген не сот отырысы жаңа дәлелдемелер зерттелместен өткізілетін жағдайларда, сот отырысының хаттамасын жүргізу туралы мәселені судья шешеді.</w:t>
      </w:r>
    </w:p>
    <w:p>
      <w:pPr>
        <w:spacing w:after="0"/>
        <w:ind w:left="0"/>
        <w:jc w:val="both"/>
      </w:pPr>
      <w:r>
        <w:rPr>
          <w:rFonts w:ascii="Times New Roman"/>
          <w:b w:val="false"/>
          <w:i w:val="false"/>
          <w:color w:val="000000"/>
          <w:sz w:val="28"/>
        </w:rPr>
        <w:t>
      Азаматтық істі бірінші сатыдағы сотта сот талқылауына дайындау кезінде хаттама тараптардың өтінішхаты немесе соттың бастамасы бойынша, сондай-ақ осы сатыда даудың мәні бойынша шешім шығарылатын жағдайларда шығарылады.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Жоғарғы Сотының жанындағы Соттардың қызметін қамтамасыз ету департаменті (Қазақстан Республикасы Жоғарғы Соты аппараты) басшысының 25.08.2020 </w:t>
      </w:r>
      <w:r>
        <w:rPr>
          <w:rFonts w:ascii="Times New Roman"/>
          <w:b w:val="false"/>
          <w:i w:val="false"/>
          <w:color w:val="00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4. Апелляциялық сатыдағы соттың сот отырысында аудио-, бейнежазба:</w:t>
      </w:r>
    </w:p>
    <w:bookmarkEnd w:id="19"/>
    <w:bookmarkStart w:name="z23" w:id="20"/>
    <w:p>
      <w:pPr>
        <w:spacing w:after="0"/>
        <w:ind w:left="0"/>
        <w:jc w:val="both"/>
      </w:pPr>
      <w:r>
        <w:rPr>
          <w:rFonts w:ascii="Times New Roman"/>
          <w:b w:val="false"/>
          <w:i w:val="false"/>
          <w:color w:val="000000"/>
          <w:sz w:val="28"/>
        </w:rPr>
        <w:t xml:space="preserve">
      1) азаматтық істі апелляциялық сатыдағы сот бірінші сатыдағы соттың қағидалары бойынша қараған, ҚР АПК-нің </w:t>
      </w:r>
      <w:r>
        <w:rPr>
          <w:rFonts w:ascii="Times New Roman"/>
          <w:b w:val="false"/>
          <w:i w:val="false"/>
          <w:color w:val="000000"/>
          <w:sz w:val="28"/>
        </w:rPr>
        <w:t>413-бабының</w:t>
      </w:r>
      <w:r>
        <w:rPr>
          <w:rFonts w:ascii="Times New Roman"/>
          <w:b w:val="false"/>
          <w:i w:val="false"/>
          <w:color w:val="000000"/>
          <w:sz w:val="28"/>
        </w:rPr>
        <w:t xml:space="preserve"> екінші бөлігінде және </w:t>
      </w:r>
      <w:r>
        <w:rPr>
          <w:rFonts w:ascii="Times New Roman"/>
          <w:b w:val="false"/>
          <w:i w:val="false"/>
          <w:color w:val="000000"/>
          <w:sz w:val="28"/>
        </w:rPr>
        <w:t>420-бабының</w:t>
      </w:r>
      <w:r>
        <w:rPr>
          <w:rFonts w:ascii="Times New Roman"/>
          <w:b w:val="false"/>
          <w:i w:val="false"/>
          <w:color w:val="000000"/>
          <w:sz w:val="28"/>
        </w:rPr>
        <w:t xml:space="preserve"> төртінші бөлігінде көзделген қағидалар бойынша жаңа дәлелдемелер зерттелген жағдайда;</w:t>
      </w:r>
    </w:p>
    <w:bookmarkEnd w:id="20"/>
    <w:bookmarkStart w:name="z24" w:id="21"/>
    <w:p>
      <w:pPr>
        <w:spacing w:after="0"/>
        <w:ind w:left="0"/>
        <w:jc w:val="both"/>
      </w:pPr>
      <w:r>
        <w:rPr>
          <w:rFonts w:ascii="Times New Roman"/>
          <w:b w:val="false"/>
          <w:i w:val="false"/>
          <w:color w:val="000000"/>
          <w:sz w:val="28"/>
        </w:rPr>
        <w:t>
      2) ҚР ҚПК-нің талаптарына сәйкес қылмыстық іс бойынша жаңа дәлелдемелерді зерттеген, сотталған (ақталған) адамнан, куәдан, жәбірленушіден, сарапшыдан, маманнан және басқа да адамдардан жауап алған;</w:t>
      </w:r>
    </w:p>
    <w:bookmarkEnd w:id="21"/>
    <w:bookmarkStart w:name="z25" w:id="22"/>
    <w:p>
      <w:pPr>
        <w:spacing w:after="0"/>
        <w:ind w:left="0"/>
        <w:jc w:val="both"/>
      </w:pPr>
      <w:r>
        <w:rPr>
          <w:rFonts w:ascii="Times New Roman"/>
          <w:b w:val="false"/>
          <w:i w:val="false"/>
          <w:color w:val="000000"/>
          <w:sz w:val="28"/>
        </w:rPr>
        <w:t>
      3) әкімшілік құқық бұзушылық туралы істі апелляциялық сатыдағы сот бірінші сатыдағы соттың қағидалары бойынша қарағанда, істің дұрыс шешілуі үшін маңызы бар қосымша материалдарды, алынған сараптама қорытындыларын зерттеу, отырысқа шақыртылған тұлғалардан жауап алу қажет болған жағдайларда, сондай-ақ өз бастамашылығы бойынша немесе өзіне қатысты әкімшілік құқық бұзушылық туралы іс бойынша іс жүргізіліп жатқан тұлғаның өтінішхаты бойынша жүргізіледі.</w:t>
      </w:r>
    </w:p>
    <w:bookmarkEnd w:id="22"/>
    <w:bookmarkStart w:name="z26" w:id="23"/>
    <w:p>
      <w:pPr>
        <w:spacing w:after="0"/>
        <w:ind w:left="0"/>
        <w:jc w:val="both"/>
      </w:pPr>
      <w:r>
        <w:rPr>
          <w:rFonts w:ascii="Times New Roman"/>
          <w:b w:val="false"/>
          <w:i w:val="false"/>
          <w:color w:val="000000"/>
          <w:sz w:val="28"/>
        </w:rPr>
        <w:t>
      5. Кассациялық сатыдағы сотта хаттама, қысқаша хаттама, сот отырысының аудио-, бейнежазбасы жүргізілмейді.</w:t>
      </w:r>
    </w:p>
    <w:bookmarkEnd w:id="23"/>
    <w:bookmarkStart w:name="z27" w:id="24"/>
    <w:p>
      <w:pPr>
        <w:spacing w:after="0"/>
        <w:ind w:left="0"/>
        <w:jc w:val="both"/>
      </w:pPr>
      <w:r>
        <w:rPr>
          <w:rFonts w:ascii="Times New Roman"/>
          <w:b w:val="false"/>
          <w:i w:val="false"/>
          <w:color w:val="000000"/>
          <w:sz w:val="28"/>
        </w:rPr>
        <w:t>
      6. Сот отырысы барысында аудио- немесе бейнежазба құралдары үздіксіз пайдаланылады. Сот отырысы барысында аудио- немесе бейнежазба құралдары үздіксіз пайдаланылады. Сот отырысы залында қатысып отырғандарға сот талқылауын кейінге қалдыру, үзіліс немесе сот шешімін қабылдау үшін соттың кетуі туралы хабарлаған сәттен бастап және оның сот талқылауын хабарлаған немесе қайта бастаған кезге дейінгі аудио-, бейнежазба құралдарының тоқтап тұруы үзіліс болып есептелмейді.</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Жоғарғы Сотының жанындағы Соттардың қызметін қамтамасыз ету департаменті (Қазақстан Республикасы Жоғарғы Соты аппараты) басшысының 25.08.2020 </w:t>
      </w:r>
      <w:r>
        <w:rPr>
          <w:rFonts w:ascii="Times New Roman"/>
          <w:b w:val="false"/>
          <w:i w:val="false"/>
          <w:color w:val="00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 w:id="25"/>
    <w:p>
      <w:pPr>
        <w:spacing w:after="0"/>
        <w:ind w:left="0"/>
        <w:jc w:val="both"/>
      </w:pPr>
      <w:r>
        <w:rPr>
          <w:rFonts w:ascii="Times New Roman"/>
          <w:b w:val="false"/>
          <w:i w:val="false"/>
          <w:color w:val="000000"/>
          <w:sz w:val="28"/>
        </w:rPr>
        <w:t>
      7. Сот отырысының барысын түсіріп алуды қамтамасыз ететін аудио-, бейнежазба құралдарын пайдалануды сот отырысының хатшысы іске асырады.</w:t>
      </w:r>
    </w:p>
    <w:bookmarkEnd w:id="25"/>
    <w:bookmarkStart w:name="z29" w:id="26"/>
    <w:p>
      <w:pPr>
        <w:spacing w:after="0"/>
        <w:ind w:left="0"/>
        <w:jc w:val="both"/>
      </w:pPr>
      <w:r>
        <w:rPr>
          <w:rFonts w:ascii="Times New Roman"/>
          <w:b w:val="false"/>
          <w:i w:val="false"/>
          <w:color w:val="000000"/>
          <w:sz w:val="28"/>
        </w:rPr>
        <w:t>
      8. Сот отырысының хатшысы сот отырысы басталғанға дейін сот отырысының барысын түсіріп алуды қамтамасыз ететін аудио-, бейнежазба құралдарының жұмысқа жарамдылығын тексереді.</w:t>
      </w:r>
    </w:p>
    <w:bookmarkEnd w:id="26"/>
    <w:bookmarkStart w:name="z30" w:id="27"/>
    <w:p>
      <w:pPr>
        <w:spacing w:after="0"/>
        <w:ind w:left="0"/>
        <w:jc w:val="both"/>
      </w:pPr>
      <w:r>
        <w:rPr>
          <w:rFonts w:ascii="Times New Roman"/>
          <w:b w:val="false"/>
          <w:i w:val="false"/>
          <w:color w:val="000000"/>
          <w:sz w:val="28"/>
        </w:rPr>
        <w:t>
      9. Сот отырысының хатшысы аудио-, бейнежазба құралдарын қолдану мүмкін болмаған жағдайда аудио-, бейнежазбаны қолданбау себебін сот отырысының хаттамасында міндетті түрде көрсете отырып, бұл туралы судьяға баяндайды. Сот отырысы аяқталғаннан кейін сот отырысының хатшысы аудио-, бейнежазба құралдарының техникалық ақаулықтары туралы кеңсе меңгерушісін хабардар етеді, ол өз кезегінде облыстық және оған теңестірілген сот кеңсесінің ақпараттық технологиялар бойынша бас маманына хабарлайды.</w:t>
      </w:r>
    </w:p>
    <w:bookmarkEnd w:id="27"/>
    <w:bookmarkStart w:name="z31" w:id="28"/>
    <w:p>
      <w:pPr>
        <w:spacing w:after="0"/>
        <w:ind w:left="0"/>
        <w:jc w:val="both"/>
      </w:pPr>
      <w:r>
        <w:rPr>
          <w:rFonts w:ascii="Times New Roman"/>
          <w:b w:val="false"/>
          <w:i w:val="false"/>
          <w:color w:val="000000"/>
          <w:sz w:val="28"/>
        </w:rPr>
        <w:t>
      10. Аудио-, бейнежазба құралдарын қолдануға мүмкіндіктің болмауы сот отырысын жалғастыру мүмкіндігін жоққа шығармайды.</w:t>
      </w:r>
    </w:p>
    <w:bookmarkEnd w:id="28"/>
    <w:bookmarkStart w:name="z32" w:id="29"/>
    <w:p>
      <w:pPr>
        <w:spacing w:after="0"/>
        <w:ind w:left="0"/>
        <w:jc w:val="both"/>
      </w:pPr>
      <w:r>
        <w:rPr>
          <w:rFonts w:ascii="Times New Roman"/>
          <w:b w:val="false"/>
          <w:i w:val="false"/>
          <w:color w:val="000000"/>
          <w:sz w:val="28"/>
        </w:rPr>
        <w:t>
      11. Сот отырысын аудио-, бейнежазу кезінде сот отырысының хатшысы тыңдағыштар арқылы тыңдау жолымен жазба сапасына ағымдағы бақылау, арнайы бағыттағы бағдарламада белгіленген аудио-, бейнежазба құралдарының дыбысжазу эквалайзері және сыртқы дыбысқа тербелу эквалайзер шкаласының тербелуіне әсер етуін бақылау жолымен дыбысжазба кешенінің жұмысқа жарамдылығына бақылау жасауды іске асырады.</w:t>
      </w:r>
    </w:p>
    <w:bookmarkEnd w:id="29"/>
    <w:bookmarkStart w:name="z33" w:id="30"/>
    <w:p>
      <w:pPr>
        <w:spacing w:after="0"/>
        <w:ind w:left="0"/>
        <w:jc w:val="both"/>
      </w:pPr>
      <w:r>
        <w:rPr>
          <w:rFonts w:ascii="Times New Roman"/>
          <w:b w:val="false"/>
          <w:i w:val="false"/>
          <w:color w:val="000000"/>
          <w:sz w:val="28"/>
        </w:rPr>
        <w:t>
      12. Сот отырысының хатшысы сот отырысының аудио-, бейнежазбасын, аудио-, бейнежазба құралдарымен қамтамасыз етеді, оның барысында міндетті түрде сот процесіне әрбір қатысушының сөз сөйлеуін тіркейтін дыбыс белгісін, сондай-ақ қысқаша хаттамадан кейін тізімдемеде көрсетіле отырып, іс материалдарына қоса тіркелетін бір данада материалдық (электрондық) жеткізгіштегі көшірменің жазбасын қояды.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Жоғарғы Сотының жанындағы Соттардың қызметін қамтамасыз ету департаменті (ҚР Жоғарғы Соты аппаратының) басшысының м.а. 11.02.2019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 w:id="31"/>
    <w:p>
      <w:pPr>
        <w:spacing w:after="0"/>
        <w:ind w:left="0"/>
        <w:jc w:val="both"/>
      </w:pPr>
      <w:r>
        <w:rPr>
          <w:rFonts w:ascii="Times New Roman"/>
          <w:b w:val="false"/>
          <w:i w:val="false"/>
          <w:color w:val="000000"/>
          <w:sz w:val="28"/>
        </w:rPr>
        <w:t>
      13. Соттың аудио-, бейнежазба құралдарын пайдаланғаны туралы сот отырысының қысқаша хаттамасында аудио-, бейнежазба жазылған файлдың атауы көрсетіледі.</w:t>
      </w:r>
    </w:p>
    <w:bookmarkEnd w:id="31"/>
    <w:bookmarkStart w:name="z35" w:id="32"/>
    <w:p>
      <w:pPr>
        <w:spacing w:after="0"/>
        <w:ind w:left="0"/>
        <w:jc w:val="both"/>
      </w:pPr>
      <w:r>
        <w:rPr>
          <w:rFonts w:ascii="Times New Roman"/>
          <w:b w:val="false"/>
          <w:i w:val="false"/>
          <w:color w:val="000000"/>
          <w:sz w:val="28"/>
        </w:rPr>
        <w:t>
      14. Сот отырысы аяқталғаннан кейін автоматты режимде сот отырысының аудио-, бейнежазбасы сот отырысы хатшысының электрондық цифрлық колы қойылып, аудио-, бейнежазба құралдары жүйесінің серверінде сақталады.</w:t>
      </w:r>
    </w:p>
    <w:bookmarkEnd w:id="32"/>
    <w:bookmarkStart w:name="z36" w:id="33"/>
    <w:p>
      <w:pPr>
        <w:spacing w:after="0"/>
        <w:ind w:left="0"/>
        <w:jc w:val="both"/>
      </w:pPr>
      <w:r>
        <w:rPr>
          <w:rFonts w:ascii="Times New Roman"/>
          <w:b w:val="false"/>
          <w:i w:val="false"/>
          <w:color w:val="000000"/>
          <w:sz w:val="28"/>
        </w:rPr>
        <w:t>
      15. Аудио-, бейнежазба бар материалдық (электрондық) жеткізгіштер орамада іс номері, сот отырысының күні көрсетіліп, оралған күйінде (конвертте) іс материалдарына қоса тіркеледі, сондай-ақ сот отырысы хатшысының қолы қойылады.</w:t>
      </w:r>
    </w:p>
    <w:bookmarkEnd w:id="33"/>
    <w:bookmarkStart w:name="z37" w:id="34"/>
    <w:p>
      <w:pPr>
        <w:spacing w:after="0"/>
        <w:ind w:left="0"/>
        <w:jc w:val="both"/>
      </w:pPr>
      <w:r>
        <w:rPr>
          <w:rFonts w:ascii="Times New Roman"/>
          <w:b w:val="false"/>
          <w:i w:val="false"/>
          <w:color w:val="000000"/>
          <w:sz w:val="28"/>
        </w:rPr>
        <w:t>
      16. Сот отырысы барысының аудио-, бейнежазбасын одан әрі жазу мүмкін болмаған жағдайда, бұл туралы сот талқылауының қатысушыларына хабарланады.</w:t>
      </w:r>
    </w:p>
    <w:bookmarkEnd w:id="34"/>
    <w:bookmarkStart w:name="z38" w:id="35"/>
    <w:p>
      <w:pPr>
        <w:spacing w:after="0"/>
        <w:ind w:left="0"/>
        <w:jc w:val="both"/>
      </w:pPr>
      <w:r>
        <w:rPr>
          <w:rFonts w:ascii="Times New Roman"/>
          <w:b w:val="false"/>
          <w:i w:val="false"/>
          <w:color w:val="000000"/>
          <w:sz w:val="28"/>
        </w:rPr>
        <w:t>
      17. Егер техникалық ақаулықтар салдарынан сот отырысы барысының аудио-, бейнежазба құралдарын пайдалану арқылы хаттамалау мүмкін болмағаны немесе сот отырысының аудио-, бейнежазбасы жүргізілмегені анықталса, акт жасалады.</w:t>
      </w:r>
    </w:p>
    <w:bookmarkEnd w:id="35"/>
    <w:bookmarkStart w:name="z39" w:id="36"/>
    <w:p>
      <w:pPr>
        <w:spacing w:after="0"/>
        <w:ind w:left="0"/>
        <w:jc w:val="both"/>
      </w:pPr>
      <w:r>
        <w:rPr>
          <w:rFonts w:ascii="Times New Roman"/>
          <w:b w:val="false"/>
          <w:i w:val="false"/>
          <w:color w:val="000000"/>
          <w:sz w:val="28"/>
        </w:rPr>
        <w:t>
      18. Бірінші сатыдағы сотта актіге сот отырысының хатшысы мен аудандық және оларға теңестірілген сот кеңсесінің меңгерушісі қол қояды және сот отырысының хаттамасына қоса тіркеледі.</w:t>
      </w:r>
    </w:p>
    <w:bookmarkEnd w:id="36"/>
    <w:p>
      <w:pPr>
        <w:spacing w:after="0"/>
        <w:ind w:left="0"/>
        <w:jc w:val="both"/>
      </w:pPr>
      <w:r>
        <w:rPr>
          <w:rFonts w:ascii="Times New Roman"/>
          <w:b w:val="false"/>
          <w:i w:val="false"/>
          <w:color w:val="000000"/>
          <w:sz w:val="28"/>
        </w:rPr>
        <w:t>
      Апелляциялық сатыдағы сотта актіге сот отырысының хатшысы, облыстық және оған теңестірілген сотың кеңсе меңгерушісі және ақпараттық технологиялар бойынша бас маман қол қояды және сот отырысының хаттамасына қоса тіркеледі.</w:t>
      </w:r>
    </w:p>
    <w:bookmarkStart w:name="z40" w:id="37"/>
    <w:p>
      <w:pPr>
        <w:spacing w:after="0"/>
        <w:ind w:left="0"/>
        <w:jc w:val="both"/>
      </w:pPr>
      <w:r>
        <w:rPr>
          <w:rFonts w:ascii="Times New Roman"/>
          <w:b w:val="false"/>
          <w:i w:val="false"/>
          <w:color w:val="000000"/>
          <w:sz w:val="28"/>
        </w:rPr>
        <w:t>
      19. Сот отырысының аудио-, бейнежазбасын заңсыз тоқтатуға немесе түзетуге тыйым салынады.</w:t>
      </w:r>
    </w:p>
    <w:bookmarkEnd w:id="37"/>
    <w:bookmarkStart w:name="z41" w:id="38"/>
    <w:p>
      <w:pPr>
        <w:spacing w:after="0"/>
        <w:ind w:left="0"/>
        <w:jc w:val="left"/>
      </w:pPr>
      <w:r>
        <w:rPr>
          <w:rFonts w:ascii="Times New Roman"/>
          <w:b/>
          <w:i w:val="false"/>
          <w:color w:val="000000"/>
        </w:rPr>
        <w:t xml:space="preserve"> 3-тарау. Сот отырысының аудио-, бейнежазбасын сақтау және жою тәртібі</w:t>
      </w:r>
    </w:p>
    <w:bookmarkEnd w:id="38"/>
    <w:p>
      <w:pPr>
        <w:spacing w:after="0"/>
        <w:ind w:left="0"/>
        <w:jc w:val="both"/>
      </w:pPr>
      <w:r>
        <w:rPr>
          <w:rFonts w:ascii="Times New Roman"/>
          <w:b w:val="false"/>
          <w:i w:val="false"/>
          <w:color w:val="ff0000"/>
          <w:sz w:val="28"/>
        </w:rPr>
        <w:t xml:space="preserve">
      Ескерту. 3-тараудың тақырыбы жаңа редакцияда – ҚР Жоғарғы Сотының жанындағы Соттардың қызметін қамтамасыз ету департаменті (Қазақстан Республикасы Жоғарғы Соты аппараты) басшысының 25.08.2020 </w:t>
      </w:r>
      <w:r>
        <w:rPr>
          <w:rFonts w:ascii="Times New Roman"/>
          <w:b w:val="false"/>
          <w:i w:val="false"/>
          <w:color w:val="ff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2" w:id="39"/>
    <w:p>
      <w:pPr>
        <w:spacing w:after="0"/>
        <w:ind w:left="0"/>
        <w:jc w:val="both"/>
      </w:pPr>
      <w:r>
        <w:rPr>
          <w:rFonts w:ascii="Times New Roman"/>
          <w:b w:val="false"/>
          <w:i w:val="false"/>
          <w:color w:val="000000"/>
          <w:sz w:val="28"/>
        </w:rPr>
        <w:t xml:space="preserve">
      20. Сот отырысының жазылуын қамтамасыз ететін сервер, жабдық, оларға қол жеткізуге мүмкіндік бермейтін шаралармен қамтамасыз етіледі. Серверге қол жеткізу тәртібі "Ақпараттандыру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қамтамасыз етіледі.</w:t>
      </w:r>
    </w:p>
    <w:bookmarkEnd w:id="39"/>
    <w:bookmarkStart w:name="z43" w:id="40"/>
    <w:p>
      <w:pPr>
        <w:spacing w:after="0"/>
        <w:ind w:left="0"/>
        <w:jc w:val="both"/>
      </w:pPr>
      <w:r>
        <w:rPr>
          <w:rFonts w:ascii="Times New Roman"/>
          <w:b w:val="false"/>
          <w:i w:val="false"/>
          <w:color w:val="000000"/>
          <w:sz w:val="28"/>
        </w:rPr>
        <w:t>
      21. Іске қоса тіркелген сот отырысының аудио-, бейнежазба көшірмелерінің сақталуына, судьяның істі қарау кезеңінде және істі мұрағатқа өткізгенге дейін сот отырысының хатшысы, іс мұрағатқа тапсырылғаннан сәттен бастап сот мұрағатшысы қамтамасыз етеді.</w:t>
      </w:r>
    </w:p>
    <w:bookmarkEnd w:id="40"/>
    <w:bookmarkStart w:name="z44" w:id="41"/>
    <w:p>
      <w:pPr>
        <w:spacing w:after="0"/>
        <w:ind w:left="0"/>
        <w:jc w:val="both"/>
      </w:pPr>
      <w:r>
        <w:rPr>
          <w:rFonts w:ascii="Times New Roman"/>
          <w:b w:val="false"/>
          <w:i w:val="false"/>
          <w:color w:val="000000"/>
          <w:sz w:val="28"/>
        </w:rPr>
        <w:t>
      22. Мұрағатшы істі қабылдаған кезінде іс материалдарына қоса тіркелген материалдық (электрондық) жеткізгіште сот отырысының аудио-, бейнежазба көшірмелерінің болуын тексереді.</w:t>
      </w:r>
    </w:p>
    <w:bookmarkEnd w:id="41"/>
    <w:bookmarkStart w:name="z45" w:id="42"/>
    <w:p>
      <w:pPr>
        <w:spacing w:after="0"/>
        <w:ind w:left="0"/>
        <w:jc w:val="both"/>
      </w:pPr>
      <w:r>
        <w:rPr>
          <w:rFonts w:ascii="Times New Roman"/>
          <w:b w:val="false"/>
          <w:i w:val="false"/>
          <w:color w:val="000000"/>
          <w:sz w:val="28"/>
        </w:rPr>
        <w:t>
      23. Бірінші және апелляциялық сатыдағы сот отырыстарының аудио-, бейнежазбалары күн сайын регламенттелген уақытта бірінші сатыдағы деректерді репликациялай отырып, облыстық және оған теңестірілген соттың аудио-, бейнежазба құралдары жүйесінің серверінде сақталады.</w:t>
      </w:r>
    </w:p>
    <w:bookmarkEnd w:id="42"/>
    <w:bookmarkStart w:name="z46" w:id="43"/>
    <w:p>
      <w:pPr>
        <w:spacing w:after="0"/>
        <w:ind w:left="0"/>
        <w:jc w:val="both"/>
      </w:pPr>
      <w:r>
        <w:rPr>
          <w:rFonts w:ascii="Times New Roman"/>
          <w:b w:val="false"/>
          <w:i w:val="false"/>
          <w:color w:val="000000"/>
          <w:sz w:val="28"/>
        </w:rPr>
        <w:t>
      24. Сот отырыстарының аудио-, бейнежазбалары соттың деректерді сақтау серверінде сот актісі заңды күшіне енген күннен бастап 1 (бір) жылдан кем емес уақыт сақталады. Аудио-, бейнежазба жазылған материалдық (электрондық) жеткізгіштің сақталу мерзімі азаматтық және қылмыстық істердің және әкімшілік құқық бұзушылық туралы істердің сақталу мерзімдеріне сәйкес келеді.</w:t>
      </w:r>
    </w:p>
    <w:bookmarkEnd w:id="43"/>
    <w:bookmarkStart w:name="z47" w:id="44"/>
    <w:p>
      <w:pPr>
        <w:spacing w:after="0"/>
        <w:ind w:left="0"/>
        <w:jc w:val="both"/>
      </w:pPr>
      <w:r>
        <w:rPr>
          <w:rFonts w:ascii="Times New Roman"/>
          <w:b w:val="false"/>
          <w:i w:val="false"/>
          <w:color w:val="000000"/>
          <w:sz w:val="28"/>
        </w:rPr>
        <w:t>
      25. Аудио-, бейнежазбасы бар материалдық (электрондық) жеткізгіш Сақтау мерзімдері көрсетіле отырып Қазақстан Республикасы Жоғарғы Сотының, Қазақстан Республикасы жергілікті және басқа да соттарының,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және Соттар кеңселері мемлекеттік мекемелерінің қызметінде жасалатын құжаттар тізбесіне сәйкес іспен бірге сақталады.</w:t>
      </w:r>
    </w:p>
    <w:bookmarkEnd w:id="44"/>
    <w:bookmarkStart w:name="z48" w:id="45"/>
    <w:p>
      <w:pPr>
        <w:spacing w:after="0"/>
        <w:ind w:left="0"/>
        <w:jc w:val="both"/>
      </w:pPr>
      <w:r>
        <w:rPr>
          <w:rFonts w:ascii="Times New Roman"/>
          <w:b w:val="false"/>
          <w:i w:val="false"/>
          <w:color w:val="000000"/>
          <w:sz w:val="28"/>
        </w:rPr>
        <w:t>
      26. Сот отырысының аудио-, бейнежазбасы бар материалдық (электрондық) жеткізгішті жою Қазақстан Республикасы Жоғарғы Сотының, жергілікті және басқа да соттардың,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және Қазақстан Республикасы соттарының кеңселері мемлекеттік мекемелерінің құжаттарын қалыптастыру, іріктеу, есепке алу, уақытша сақтау және мемлекеттік мұрағат мекемелеріне тұрақты сақтауға тапсыру тәртібі туралы қағидаларға сәйкес іске асырылады.</w:t>
      </w:r>
    </w:p>
    <w:bookmarkEnd w:id="45"/>
    <w:bookmarkStart w:name="z49" w:id="46"/>
    <w:p>
      <w:pPr>
        <w:spacing w:after="0"/>
        <w:ind w:left="0"/>
        <w:jc w:val="both"/>
      </w:pPr>
      <w:r>
        <w:rPr>
          <w:rFonts w:ascii="Times New Roman"/>
          <w:b w:val="false"/>
          <w:i w:val="false"/>
          <w:color w:val="000000"/>
          <w:sz w:val="28"/>
        </w:rPr>
        <w:t>
      27. Сот отырысының аудио-, бейнежазбасы сот отырысы барысының жазылуы қамтамасыз еткен аудио-, және (немесе) бейнежазба құралдары жүйесінің деректерді сақтау серверінен сот отырыстарының аудио-, бейнежазбаларын сот актісі заңды күшіне енген күннен бастап бір жыл өткеннен кейін автоматты түрде жойылады. Сот отырыстарының аудио-, бейнежазбалары сот құжаттарының электрондық мұрағатының сервері жүйесіне беру (ауыстыру) жолымен сақталады.</w:t>
      </w:r>
    </w:p>
    <w:bookmarkEnd w:id="46"/>
    <w:bookmarkStart w:name="z59" w:id="47"/>
    <w:p>
      <w:pPr>
        <w:spacing w:after="0"/>
        <w:ind w:left="0"/>
        <w:jc w:val="left"/>
      </w:pPr>
      <w:r>
        <w:rPr>
          <w:rFonts w:ascii="Times New Roman"/>
          <w:b/>
          <w:i w:val="false"/>
          <w:color w:val="000000"/>
        </w:rPr>
        <w:t xml:space="preserve"> 4-тарау. Сот отырысының аудио-, бейнежазбасына қол жеткізу тәртібі</w:t>
      </w:r>
    </w:p>
    <w:bookmarkEnd w:id="47"/>
    <w:p>
      <w:pPr>
        <w:spacing w:after="0"/>
        <w:ind w:left="0"/>
        <w:jc w:val="both"/>
      </w:pPr>
      <w:r>
        <w:rPr>
          <w:rFonts w:ascii="Times New Roman"/>
          <w:b w:val="false"/>
          <w:i w:val="false"/>
          <w:color w:val="ff0000"/>
          <w:sz w:val="28"/>
        </w:rPr>
        <w:t xml:space="preserve">
      Ескерту. 4-тараудың тақырыбы жаңа редакцияда – ҚР Жоғарғы Сотының жанындағы Соттардың қызметін қамтамасыз ету департаменті (Қазақстан Республикасы Жоғарғы Соты аппараты) басшысының 25.08.2020 </w:t>
      </w:r>
      <w:r>
        <w:rPr>
          <w:rFonts w:ascii="Times New Roman"/>
          <w:b w:val="false"/>
          <w:i w:val="false"/>
          <w:color w:val="ff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8" w:id="48"/>
    <w:p>
      <w:pPr>
        <w:spacing w:after="0"/>
        <w:ind w:left="0"/>
        <w:jc w:val="both"/>
      </w:pPr>
      <w:r>
        <w:rPr>
          <w:rFonts w:ascii="Times New Roman"/>
          <w:b w:val="false"/>
          <w:i w:val="false"/>
          <w:color w:val="000000"/>
          <w:sz w:val="28"/>
        </w:rPr>
        <w:t>
      28. Азаматтық немесе қылмыстық іске қатысушы адамдарды, әкімшілік құқық бұзушылық туралы іс бойынша іс жүргізіліп жатқан адамдарды, сондай-ақ әкімшілік құқық бұзушылық туралы іс бойынша іс жүргізудің басқа қатысушыларын, олардың өкілдерін сот отырысының аудио-, бейнежазбасымен таныстыру олардың өтінішхаты бойынша жүзеге асырылады. Таныстыру осы мақсатта арнайы жабдықталған жерде қажетті техникалық құралдарды пайдалану арқылы тиісті аудио-, бейнежазбаны тыңдауға (көруге) мүмкіндік жасау жолымен іске асырылады.</w:t>
      </w:r>
    </w:p>
    <w:bookmarkEnd w:id="48"/>
    <w:bookmarkStart w:name="z57" w:id="49"/>
    <w:p>
      <w:pPr>
        <w:spacing w:after="0"/>
        <w:ind w:left="0"/>
        <w:jc w:val="both"/>
      </w:pPr>
      <w:r>
        <w:rPr>
          <w:rFonts w:ascii="Times New Roman"/>
          <w:b w:val="false"/>
          <w:i w:val="false"/>
          <w:color w:val="000000"/>
          <w:sz w:val="28"/>
        </w:rPr>
        <w:t>
      29. Таныстыру аяқталғаннан кейін сот қызметкері көзбен шолып қарау арқылы сот отырысының аудио-, бейнежазбасы бар материалдық (электрондық) жеткізгіштің сақталуын тексереді.</w:t>
      </w:r>
    </w:p>
    <w:bookmarkEnd w:id="49"/>
    <w:bookmarkStart w:name="z56" w:id="50"/>
    <w:p>
      <w:pPr>
        <w:spacing w:after="0"/>
        <w:ind w:left="0"/>
        <w:jc w:val="both"/>
      </w:pPr>
      <w:r>
        <w:rPr>
          <w:rFonts w:ascii="Times New Roman"/>
          <w:b w:val="false"/>
          <w:i w:val="false"/>
          <w:color w:val="000000"/>
          <w:sz w:val="28"/>
        </w:rPr>
        <w:t>
      30. Мәжбүрлеп оқшаулау орындарында ұсталып отырған адамдардың сот отырысының аудио-, бейнежазбасымен танысуы мүмкіндігі қамтамасыз етілген. Осы Қағидаларда белгіленген тәртіппен азаматтық сот ісін жүргізу бойынша іске қатысушы тараптардың және олардың өкілдерінің өтінішхаты бойынша аудиожазба көшірмелері ұсынылады.</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Жоғарғы Сотының жанындағы Соттардың қызметін қамтамасыз ету департаменті (Қазақстан Республикасы Жоғарғы Соты аппараты) басшысының 25.08.2020 </w:t>
      </w:r>
      <w:r>
        <w:rPr>
          <w:rFonts w:ascii="Times New Roman"/>
          <w:b w:val="false"/>
          <w:i w:val="false"/>
          <w:color w:val="00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 w:id="51"/>
    <w:p>
      <w:pPr>
        <w:spacing w:after="0"/>
        <w:ind w:left="0"/>
        <w:jc w:val="both"/>
      </w:pPr>
      <w:r>
        <w:rPr>
          <w:rFonts w:ascii="Times New Roman"/>
          <w:b w:val="false"/>
          <w:i w:val="false"/>
          <w:color w:val="000000"/>
          <w:sz w:val="28"/>
        </w:rPr>
        <w:t xml:space="preserve">
      31. Осы Қағидалардың </w:t>
      </w:r>
      <w:r>
        <w:rPr>
          <w:rFonts w:ascii="Times New Roman"/>
          <w:b w:val="false"/>
          <w:i w:val="false"/>
          <w:color w:val="000000"/>
          <w:sz w:val="28"/>
        </w:rPr>
        <w:t>28-тармағында</w:t>
      </w:r>
      <w:r>
        <w:rPr>
          <w:rFonts w:ascii="Times New Roman"/>
          <w:b w:val="false"/>
          <w:i w:val="false"/>
          <w:color w:val="000000"/>
          <w:sz w:val="28"/>
        </w:rPr>
        <w:t xml:space="preserve"> көрсетілген адамдардың өтінішхаты бойынша сот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жазбаша арыздың негізінде сот отырысының аудио-, бейнежазба көшірмесін, азаматтық істерді, әкімшілік құқық бұзушылық туралы істерді қоспағанда, ұсынады.</w:t>
      </w:r>
    </w:p>
    <w:bookmarkEnd w:id="51"/>
    <w:p>
      <w:pPr>
        <w:spacing w:after="0"/>
        <w:ind w:left="0"/>
        <w:jc w:val="both"/>
      </w:pPr>
      <w:r>
        <w:rPr>
          <w:rFonts w:ascii="Times New Roman"/>
          <w:b w:val="false"/>
          <w:i w:val="false"/>
          <w:color w:val="000000"/>
          <w:sz w:val="28"/>
        </w:rPr>
        <w:t xml:space="preserve">
      Сот азаматтық істер, әкімшілік құқық бұзушылық туралы істер бойынша сот отырысының аудиожазбасының көшірмесін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сот отырысының аудиожазбасының көшірмесін беру туралы жазбаша арыздың негізінде береді.</w:t>
      </w:r>
    </w:p>
    <w:p>
      <w:pPr>
        <w:spacing w:after="0"/>
        <w:ind w:left="0"/>
        <w:jc w:val="both"/>
      </w:pPr>
      <w:r>
        <w:rPr>
          <w:rFonts w:ascii="Times New Roman"/>
          <w:b w:val="false"/>
          <w:i w:val="false"/>
          <w:color w:val="000000"/>
          <w:sz w:val="28"/>
        </w:rPr>
        <w:t>
      Бұл ретте адам дербес деректерді қорғау туралы заңнаманың талаптарын бұзғаны үшін жауапкершілік туралы және алынған жазбаны осы Кағидалардың 2-тармағында көзделген мақсаттарда пайдалану туралы ескертіледі.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Жоғарғы Сотының жанындағы Соттардың қызметін қамтамасыз ету департаменті (Қазақстан Республикасы Жоғарғы Соты аппараты) басшысының 25.08.2020 </w:t>
      </w:r>
      <w:r>
        <w:rPr>
          <w:rFonts w:ascii="Times New Roman"/>
          <w:b w:val="false"/>
          <w:i w:val="false"/>
          <w:color w:val="00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 w:id="52"/>
    <w:p>
      <w:pPr>
        <w:spacing w:after="0"/>
        <w:ind w:left="0"/>
        <w:jc w:val="both"/>
      </w:pPr>
      <w:r>
        <w:rPr>
          <w:rFonts w:ascii="Times New Roman"/>
          <w:b w:val="false"/>
          <w:i w:val="false"/>
          <w:color w:val="000000"/>
          <w:sz w:val="28"/>
        </w:rPr>
        <w:t>
      32. Іс жабық сот отырысында қаралған жағдайда, іске қатысушы адамдарға және олардың өкілдеріне сот отырысының аудио-, бейнежазбасы берілмейді, оларға сот отырысының аудио-, бейнежазбасымен таныстыруды қамтамасыз ету мүмкіндігі сотта жүргізіледі.</w:t>
      </w:r>
    </w:p>
    <w:bookmarkEnd w:id="52"/>
    <w:bookmarkStart w:name="z51" w:id="53"/>
    <w:p>
      <w:pPr>
        <w:spacing w:after="0"/>
        <w:ind w:left="0"/>
        <w:jc w:val="both"/>
      </w:pPr>
      <w:r>
        <w:rPr>
          <w:rFonts w:ascii="Times New Roman"/>
          <w:b w:val="false"/>
          <w:i w:val="false"/>
          <w:color w:val="000000"/>
          <w:sz w:val="28"/>
        </w:rPr>
        <w:t>
      33. Ақпараттық қауіпсіздікті қамтамасыз ету мақсатында сот қызметкері аудио-, бейнежазбасының көшірмесін жазудан бұрын материалдық (электрондық) жеткізгішті форматтайды.</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Жоғарғы Сотының жанындағы Соттардың қызметін қамтамасыз ету департаменті (ҚР Жоғарғы Сотының аппаратының) басшысының м.а. 15.05.2017 </w:t>
      </w:r>
      <w:r>
        <w:rPr>
          <w:rFonts w:ascii="Times New Roman"/>
          <w:b w:val="false"/>
          <w:i w:val="false"/>
          <w:color w:val="000000"/>
          <w:sz w:val="28"/>
        </w:rPr>
        <w:t>№ 6001-17-7-6/185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 w:id="54"/>
    <w:p>
      <w:pPr>
        <w:spacing w:after="0"/>
        <w:ind w:left="0"/>
        <w:jc w:val="both"/>
      </w:pPr>
      <w:r>
        <w:rPr>
          <w:rFonts w:ascii="Times New Roman"/>
          <w:b w:val="false"/>
          <w:i w:val="false"/>
          <w:color w:val="000000"/>
          <w:sz w:val="28"/>
        </w:rPr>
        <w:t>
      34. Қылмыстық істер бойынша сот отырысының аудио-, бейнежазба көшірмесі сотқа өтінішхат келіп түскен күннен бастап бес тәулік ішінде беріледі.</w:t>
      </w:r>
    </w:p>
    <w:bookmarkEnd w:id="54"/>
    <w:p>
      <w:pPr>
        <w:spacing w:after="0"/>
        <w:ind w:left="0"/>
        <w:jc w:val="both"/>
      </w:pPr>
      <w:r>
        <w:rPr>
          <w:rFonts w:ascii="Times New Roman"/>
          <w:b w:val="false"/>
          <w:i w:val="false"/>
          <w:color w:val="000000"/>
          <w:sz w:val="28"/>
        </w:rPr>
        <w:t>
      Сот отырысының аудиожазба көшірмесі әкімшілік құқық бұзушылық туралы істер бойынша үш тәулік ішінде, ал азаматтық істер бойынша сотқа өтінішхат келіп түскен күннен бастап бес күн ішінде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Жоғарғы Сотының жанындағы Соттардың қызметін қамтамасыз ету департаменті (Қазақстан Республикасы Жоғарғы Соты аппараты) басшысының 25.08.2020 </w:t>
      </w:r>
      <w:r>
        <w:rPr>
          <w:rFonts w:ascii="Times New Roman"/>
          <w:b w:val="false"/>
          <w:i w:val="false"/>
          <w:color w:val="00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 w:id="55"/>
    <w:p>
      <w:pPr>
        <w:spacing w:after="0"/>
        <w:ind w:left="0"/>
        <w:jc w:val="both"/>
      </w:pPr>
      <w:r>
        <w:rPr>
          <w:rFonts w:ascii="Times New Roman"/>
          <w:b w:val="false"/>
          <w:i w:val="false"/>
          <w:color w:val="000000"/>
          <w:sz w:val="28"/>
        </w:rPr>
        <w:t>
      35. Сот отырысының аудио-, бейнежазбасымен танысқан не оның материалдық (электрондық) жеткізгіштегі көшірмесін алған адам аудио-, бейнежазбамен танысу немесе оның көшірмесін алу туралы өтінішхатқа тиісті белгі қояды.</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отырысының барысын</w:t>
            </w:r>
            <w:r>
              <w:br/>
            </w:r>
            <w:r>
              <w:rPr>
                <w:rFonts w:ascii="Times New Roman"/>
                <w:b w:val="false"/>
                <w:i w:val="false"/>
                <w:color w:val="000000"/>
                <w:sz w:val="20"/>
              </w:rPr>
              <w:t>түсіріп алуды қамтамасыз ететін</w:t>
            </w:r>
            <w:r>
              <w:br/>
            </w:r>
            <w:r>
              <w:rPr>
                <w:rFonts w:ascii="Times New Roman"/>
                <w:b w:val="false"/>
                <w:i w:val="false"/>
                <w:color w:val="000000"/>
                <w:sz w:val="20"/>
              </w:rPr>
              <w:t>аудио-, бейнежазба құралдарын</w:t>
            </w:r>
            <w:r>
              <w:br/>
            </w:r>
            <w:r>
              <w:rPr>
                <w:rFonts w:ascii="Times New Roman"/>
                <w:b w:val="false"/>
                <w:i w:val="false"/>
                <w:color w:val="000000"/>
                <w:sz w:val="20"/>
              </w:rPr>
              <w:t>техникалық қолдану, аудио-,</w:t>
            </w:r>
            <w:r>
              <w:br/>
            </w:r>
            <w:r>
              <w:rPr>
                <w:rFonts w:ascii="Times New Roman"/>
                <w:b w:val="false"/>
                <w:i w:val="false"/>
                <w:color w:val="000000"/>
                <w:sz w:val="20"/>
              </w:rPr>
              <w:t>бейнежазбаны сақтау және жою,</w:t>
            </w:r>
            <w:r>
              <w:br/>
            </w:r>
            <w:r>
              <w:rPr>
                <w:rFonts w:ascii="Times New Roman"/>
                <w:b w:val="false"/>
                <w:i w:val="false"/>
                <w:color w:val="000000"/>
                <w:sz w:val="20"/>
              </w:rPr>
              <w:t>аудио-, бейнежазбаға қол</w:t>
            </w:r>
            <w:r>
              <w:br/>
            </w:r>
            <w:r>
              <w:rPr>
                <w:rFonts w:ascii="Times New Roman"/>
                <w:b w:val="false"/>
                <w:i w:val="false"/>
                <w:color w:val="000000"/>
                <w:sz w:val="20"/>
              </w:rPr>
              <w:t>жеткізу қағидаларына</w:t>
            </w:r>
            <w:r>
              <w:br/>
            </w:r>
            <w:r>
              <w:rPr>
                <w:rFonts w:ascii="Times New Roman"/>
                <w:b w:val="false"/>
                <w:i w:val="false"/>
                <w:color w:val="000000"/>
                <w:sz w:val="20"/>
              </w:rPr>
              <w:t>1-қосымша</w:t>
            </w:r>
            <w:r>
              <w:br/>
            </w:r>
            <w:r>
              <w:rPr>
                <w:rFonts w:ascii="Times New Roman"/>
                <w:b w:val="false"/>
                <w:i w:val="false"/>
                <w:color w:val="000000"/>
                <w:sz w:val="20"/>
              </w:rPr>
              <w:t> 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Судья_______________________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(Т.А.Ә. (болған жағдайда)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соттың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(өтініш берушінің Т.А.Ә.</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(болған жағдайда)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(тұрғылықты жері, телефон нөмірі)</w:t>
            </w:r>
          </w:p>
        </w:tc>
      </w:tr>
    </w:tbl>
    <w:p>
      <w:pPr>
        <w:spacing w:after="0"/>
        <w:ind w:left="0"/>
        <w:jc w:val="left"/>
      </w:pPr>
      <w:r>
        <w:rPr>
          <w:rFonts w:ascii="Times New Roman"/>
          <w:b/>
          <w:i w:val="false"/>
          <w:color w:val="000000"/>
        </w:rPr>
        <w:t xml:space="preserve"> Сот отырысының аудио-,бейнежазба көшірмесін беру туралы арыз</w:t>
      </w:r>
    </w:p>
    <w:p>
      <w:pPr>
        <w:spacing w:after="0"/>
        <w:ind w:left="0"/>
        <w:jc w:val="both"/>
      </w:pPr>
      <w:r>
        <w:rPr>
          <w:rFonts w:ascii="Times New Roman"/>
          <w:b w:val="false"/>
          <w:i w:val="false"/>
          <w:color w:val="ff0000"/>
          <w:sz w:val="28"/>
        </w:rPr>
        <w:t xml:space="preserve">
      Ескерту. 1-қосымша жаңа редакцияда – ҚР Жоғарғы Сотының жанындағы Соттардың қызметін қамтамасыз ету департаменті (Қазақстан Республикасы Жоғарғы Соты аппараты) басшысының 25.08.2020 </w:t>
      </w:r>
      <w:r>
        <w:rPr>
          <w:rFonts w:ascii="Times New Roman"/>
          <w:b w:val="false"/>
          <w:i w:val="false"/>
          <w:color w:val="ff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Маған_______________________________________________________________</w:t>
      </w:r>
    </w:p>
    <w:p>
      <w:pPr>
        <w:spacing w:after="0"/>
        <w:ind w:left="0"/>
        <w:jc w:val="both"/>
      </w:pPr>
      <w:r>
        <w:rPr>
          <w:rFonts w:ascii="Times New Roman"/>
          <w:b w:val="false"/>
          <w:i w:val="false"/>
          <w:color w:val="000000"/>
          <w:sz w:val="28"/>
        </w:rPr>
        <w:t>
      20___ж "___" қылмыстық іс/материал бойынша сот отырысының аудио-, бейне жазба көшірмесін ________________________________________________________________</w:t>
      </w:r>
    </w:p>
    <w:p>
      <w:pPr>
        <w:spacing w:after="0"/>
        <w:ind w:left="0"/>
        <w:jc w:val="both"/>
      </w:pPr>
      <w:r>
        <w:rPr>
          <w:rFonts w:ascii="Times New Roman"/>
          <w:b w:val="false"/>
          <w:i w:val="false"/>
          <w:color w:val="000000"/>
          <w:sz w:val="28"/>
        </w:rPr>
        <w:t>
      (материалдық (электрондық) жеткізгіште/ақпараттық сервис арқылы (астын сызыңыз) беруіңізді сұраймын.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Мыналарды:</w:t>
      </w:r>
    </w:p>
    <w:p>
      <w:pPr>
        <w:spacing w:after="0"/>
        <w:ind w:left="0"/>
        <w:jc w:val="both"/>
      </w:pPr>
      <w:r>
        <w:rPr>
          <w:rFonts w:ascii="Times New Roman"/>
          <w:b w:val="false"/>
          <w:i w:val="false"/>
          <w:color w:val="000000"/>
          <w:sz w:val="28"/>
        </w:rPr>
        <w:t>
      1) ұсынылатын сот отырысының аудио-,бейнежазба көшірмесін тек сот ісін жүргізу мақсатында, сондай-ақ нақты деректерді анықтау мақсатында пайдалануға;</w:t>
      </w:r>
    </w:p>
    <w:p>
      <w:pPr>
        <w:spacing w:after="0"/>
        <w:ind w:left="0"/>
        <w:jc w:val="both"/>
      </w:pPr>
      <w:r>
        <w:rPr>
          <w:rFonts w:ascii="Times New Roman"/>
          <w:b w:val="false"/>
          <w:i w:val="false"/>
          <w:color w:val="000000"/>
          <w:sz w:val="28"/>
        </w:rPr>
        <w:t>
      2) егер субъектінің құқықтары мен бостандықтары бұзылатын сондай-ақ озге де жеке және (немесе) заңды тұлғалардың заңды мүдделері қозғалатын болса, дербес деректерді таратуға жол бермеуге міндеттенемін.</w:t>
      </w:r>
    </w:p>
    <w:p>
      <w:pPr>
        <w:spacing w:after="0"/>
        <w:ind w:left="0"/>
        <w:jc w:val="both"/>
      </w:pPr>
      <w:r>
        <w:rPr>
          <w:rFonts w:ascii="Times New Roman"/>
          <w:b w:val="false"/>
          <w:i w:val="false"/>
          <w:color w:val="000000"/>
          <w:sz w:val="28"/>
        </w:rPr>
        <w:t>
      20____ ж. "____" ________________________________ _______________</w:t>
      </w:r>
    </w:p>
    <w:p>
      <w:pPr>
        <w:spacing w:after="0"/>
        <w:ind w:left="0"/>
        <w:jc w:val="both"/>
      </w:pPr>
      <w:r>
        <w:rPr>
          <w:rFonts w:ascii="Times New Roman"/>
          <w:b w:val="false"/>
          <w:i w:val="false"/>
          <w:color w:val="000000"/>
          <w:sz w:val="28"/>
        </w:rPr>
        <w:t xml:space="preserve">
      Азаматтардың конституциялық құқықтарын бұзғаны, сонымен қатар "Дербес деректер және оларды қорғау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бұзғаны үшін заңда белгіленген әкімшілік (ӘҚБтК-нің </w:t>
      </w:r>
      <w:r>
        <w:rPr>
          <w:rFonts w:ascii="Times New Roman"/>
          <w:b w:val="false"/>
          <w:i w:val="false"/>
          <w:color w:val="000000"/>
          <w:sz w:val="28"/>
        </w:rPr>
        <w:t>79-бабы</w:t>
      </w:r>
      <w:r>
        <w:rPr>
          <w:rFonts w:ascii="Times New Roman"/>
          <w:b w:val="false"/>
          <w:i w:val="false"/>
          <w:color w:val="000000"/>
          <w:sz w:val="28"/>
        </w:rPr>
        <w:t xml:space="preserve">) және қылмыстық (ҚР ҚК-нің </w:t>
      </w:r>
      <w:r>
        <w:rPr>
          <w:rFonts w:ascii="Times New Roman"/>
          <w:b w:val="false"/>
          <w:i w:val="false"/>
          <w:color w:val="000000"/>
          <w:sz w:val="28"/>
        </w:rPr>
        <w:t>147-бабы</w:t>
      </w:r>
      <w:r>
        <w:rPr>
          <w:rFonts w:ascii="Times New Roman"/>
          <w:b w:val="false"/>
          <w:i w:val="false"/>
          <w:color w:val="000000"/>
          <w:sz w:val="28"/>
        </w:rPr>
        <w:t>) жауаптылық туралы ескертілдім.</w:t>
      </w:r>
    </w:p>
    <w:p>
      <w:pPr>
        <w:spacing w:after="0"/>
        <w:ind w:left="0"/>
        <w:jc w:val="both"/>
      </w:pPr>
      <w:r>
        <w:rPr>
          <w:rFonts w:ascii="Times New Roman"/>
          <w:b w:val="false"/>
          <w:i w:val="false"/>
          <w:color w:val="000000"/>
          <w:sz w:val="28"/>
        </w:rPr>
        <w:t>
      Материалдық (электрондық) жеткізгіш қандай да бір жазбаларсыз қоса беріліп отыр.</w:t>
      </w:r>
    </w:p>
    <w:p>
      <w:pPr>
        <w:spacing w:after="0"/>
        <w:ind w:left="0"/>
        <w:jc w:val="both"/>
      </w:pPr>
      <w:r>
        <w:rPr>
          <w:rFonts w:ascii="Times New Roman"/>
          <w:b w:val="false"/>
          <w:i w:val="false"/>
          <w:color w:val="000000"/>
          <w:sz w:val="28"/>
        </w:rPr>
        <w:t>
      Қоса берілген материалдық (электрондық) жеткізгіштің форматталатыны және ондағы бар ақпараттың жойылатыны туралы хабардармын және онымен келісемін.</w:t>
      </w:r>
    </w:p>
    <w:p>
      <w:pPr>
        <w:spacing w:after="0"/>
        <w:ind w:left="0"/>
        <w:jc w:val="both"/>
      </w:pPr>
      <w:r>
        <w:rPr>
          <w:rFonts w:ascii="Times New Roman"/>
          <w:b w:val="false"/>
          <w:i w:val="false"/>
          <w:color w:val="000000"/>
          <w:sz w:val="28"/>
        </w:rPr>
        <w:t>
      (күні) ________(қолы)__________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отырысының барысын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түсіріп алуды қамтамасыз ететін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аудио-, бейнежазба құралдарын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қолдану, аудио-,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бейнежазбаны сақтау және жою,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аудио-, бейнежазбаға қол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жеткізу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Судья_______________________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(Т.А.Ә. (болған жағдайда)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соттың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(өтініш берушінің Т.А.Ә.</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(болған жағдайда)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(тұрғылықты жері, телефон нөмірі)</w:t>
            </w:r>
          </w:p>
        </w:tc>
      </w:tr>
    </w:tbl>
    <w:p>
      <w:pPr>
        <w:spacing w:after="0"/>
        <w:ind w:left="0"/>
        <w:jc w:val="left"/>
      </w:pPr>
      <w:r>
        <w:rPr>
          <w:rFonts w:ascii="Times New Roman"/>
          <w:b/>
          <w:i w:val="false"/>
          <w:color w:val="000000"/>
        </w:rPr>
        <w:t xml:space="preserve"> Сот отырысының аудиожазба көшірмесін беру туралы арыз</w:t>
      </w:r>
    </w:p>
    <w:p>
      <w:pPr>
        <w:spacing w:after="0"/>
        <w:ind w:left="0"/>
        <w:jc w:val="both"/>
      </w:pPr>
      <w:r>
        <w:rPr>
          <w:rFonts w:ascii="Times New Roman"/>
          <w:b w:val="false"/>
          <w:i w:val="false"/>
          <w:color w:val="ff0000"/>
          <w:sz w:val="28"/>
        </w:rPr>
        <w:t xml:space="preserve">
      Ескерту. 2-қосымша жаңа редакцияда – ҚР Жоғарғы Сотының жанындағы Соттардың қызметін қамтамасыз ету департаменті (Қазақстан Республикасы Жоғарғы Соты аппараты) басшысының 25.08.2020 </w:t>
      </w:r>
      <w:r>
        <w:rPr>
          <w:rFonts w:ascii="Times New Roman"/>
          <w:b w:val="false"/>
          <w:i w:val="false"/>
          <w:color w:val="ff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Маған______________________________________________________________</w:t>
      </w:r>
    </w:p>
    <w:p>
      <w:pPr>
        <w:spacing w:after="0"/>
        <w:ind w:left="0"/>
        <w:jc w:val="both"/>
      </w:pPr>
      <w:r>
        <w:rPr>
          <w:rFonts w:ascii="Times New Roman"/>
          <w:b w:val="false"/>
          <w:i w:val="false"/>
          <w:color w:val="000000"/>
          <w:sz w:val="28"/>
        </w:rPr>
        <w:t>
      20___ж "___" азаматтық және әкімшілік істер бойынша сот отырысының аудиожазба  көшірмесін _____________________________________________________________</w:t>
      </w:r>
    </w:p>
    <w:p>
      <w:pPr>
        <w:spacing w:after="0"/>
        <w:ind w:left="0"/>
        <w:jc w:val="both"/>
      </w:pPr>
      <w:r>
        <w:rPr>
          <w:rFonts w:ascii="Times New Roman"/>
          <w:b w:val="false"/>
          <w:i w:val="false"/>
          <w:color w:val="000000"/>
          <w:sz w:val="28"/>
        </w:rPr>
        <w:t>
      (материалдық (электрондық) жеткізгіште/ақпараттық сервис арқылы (астын сызыңыз)  беруіңізді сұраймын.</w:t>
      </w:r>
    </w:p>
    <w:p>
      <w:pPr>
        <w:spacing w:after="0"/>
        <w:ind w:left="0"/>
        <w:jc w:val="both"/>
      </w:pPr>
      <w:r>
        <w:rPr>
          <w:rFonts w:ascii="Times New Roman"/>
          <w:b w:val="false"/>
          <w:i w:val="false"/>
          <w:color w:val="000000"/>
          <w:sz w:val="28"/>
        </w:rPr>
        <w:t>
      Мыналарды:</w:t>
      </w:r>
    </w:p>
    <w:p>
      <w:pPr>
        <w:spacing w:after="0"/>
        <w:ind w:left="0"/>
        <w:jc w:val="both"/>
      </w:pPr>
      <w:r>
        <w:rPr>
          <w:rFonts w:ascii="Times New Roman"/>
          <w:b w:val="false"/>
          <w:i w:val="false"/>
          <w:color w:val="000000"/>
          <w:sz w:val="28"/>
        </w:rPr>
        <w:t>
      1) ұсынылатын сот отырысының аудиожазба көшірмесін тек сот ісін жүргізу мақсатында, сондай-ақ нақты деректерді анықтау мақсатында пайдалануға;</w:t>
      </w:r>
    </w:p>
    <w:p>
      <w:pPr>
        <w:spacing w:after="0"/>
        <w:ind w:left="0"/>
        <w:jc w:val="both"/>
      </w:pPr>
      <w:r>
        <w:rPr>
          <w:rFonts w:ascii="Times New Roman"/>
          <w:b w:val="false"/>
          <w:i w:val="false"/>
          <w:color w:val="000000"/>
          <w:sz w:val="28"/>
        </w:rPr>
        <w:t>
      2) егер субъектінің құқықтары мен бостандықтары бұзылатын сондай-ақ озге де жеке және (немесе) заңды тұлғалардың заңды мүдделері қозғалатын болса, дербес деректерді таратуға жол бермеуге міндеттенемін.</w:t>
      </w:r>
    </w:p>
    <w:p>
      <w:pPr>
        <w:spacing w:after="0"/>
        <w:ind w:left="0"/>
        <w:jc w:val="both"/>
      </w:pPr>
      <w:r>
        <w:rPr>
          <w:rFonts w:ascii="Times New Roman"/>
          <w:b w:val="false"/>
          <w:i w:val="false"/>
          <w:color w:val="000000"/>
          <w:sz w:val="28"/>
        </w:rPr>
        <w:t>
      20____ ж. "____" ________________________________ _______________</w:t>
      </w:r>
    </w:p>
    <w:p>
      <w:pPr>
        <w:spacing w:after="0"/>
        <w:ind w:left="0"/>
        <w:jc w:val="both"/>
      </w:pPr>
      <w:r>
        <w:rPr>
          <w:rFonts w:ascii="Times New Roman"/>
          <w:b w:val="false"/>
          <w:i w:val="false"/>
          <w:color w:val="000000"/>
          <w:sz w:val="28"/>
        </w:rPr>
        <w:t xml:space="preserve">
      Азаматтардың конституциялық құқықтарын бұзғаны, сонымен қатар, "Дербес деректер және оларды қорғау туралы" Қазақстан Республикасының Заңын бұзғаны үшін заңда белгіленген әкімшілік (ӘҚБтК-нің </w:t>
      </w:r>
      <w:r>
        <w:rPr>
          <w:rFonts w:ascii="Times New Roman"/>
          <w:b w:val="false"/>
          <w:i w:val="false"/>
          <w:color w:val="000000"/>
          <w:sz w:val="28"/>
        </w:rPr>
        <w:t>79-бабы</w:t>
      </w:r>
      <w:r>
        <w:rPr>
          <w:rFonts w:ascii="Times New Roman"/>
          <w:b w:val="false"/>
          <w:i w:val="false"/>
          <w:color w:val="000000"/>
          <w:sz w:val="28"/>
        </w:rPr>
        <w:t xml:space="preserve">) және қылмыстық (ҚР ҚК-нің </w:t>
      </w:r>
      <w:r>
        <w:rPr>
          <w:rFonts w:ascii="Times New Roman"/>
          <w:b w:val="false"/>
          <w:i w:val="false"/>
          <w:color w:val="000000"/>
          <w:sz w:val="28"/>
        </w:rPr>
        <w:t>147-бабы</w:t>
      </w:r>
      <w:r>
        <w:rPr>
          <w:rFonts w:ascii="Times New Roman"/>
          <w:b w:val="false"/>
          <w:i w:val="false"/>
          <w:color w:val="000000"/>
          <w:sz w:val="28"/>
        </w:rPr>
        <w:t>) жауаптылық туралы ескертілдім.</w:t>
      </w:r>
    </w:p>
    <w:p>
      <w:pPr>
        <w:spacing w:after="0"/>
        <w:ind w:left="0"/>
        <w:jc w:val="both"/>
      </w:pPr>
      <w:r>
        <w:rPr>
          <w:rFonts w:ascii="Times New Roman"/>
          <w:b w:val="false"/>
          <w:i w:val="false"/>
          <w:color w:val="000000"/>
          <w:sz w:val="28"/>
        </w:rPr>
        <w:t>
      Материалдық (электрондық) жеткізгіш қандай да бір жазбаларсыз қоса беріліп отыр.</w:t>
      </w:r>
    </w:p>
    <w:p>
      <w:pPr>
        <w:spacing w:after="0"/>
        <w:ind w:left="0"/>
        <w:jc w:val="both"/>
      </w:pPr>
      <w:r>
        <w:rPr>
          <w:rFonts w:ascii="Times New Roman"/>
          <w:b w:val="false"/>
          <w:i w:val="false"/>
          <w:color w:val="000000"/>
          <w:sz w:val="28"/>
        </w:rPr>
        <w:t>
      Қоса берілген материалдық (электрондық) жеткізгіштің форматталатыны және ондағы бар ақпараттың жойылатыны туралы хабардармын және онымен келісемін.</w:t>
      </w:r>
    </w:p>
    <w:p>
      <w:pPr>
        <w:spacing w:after="0"/>
        <w:ind w:left="0"/>
        <w:jc w:val="both"/>
      </w:pPr>
      <w:r>
        <w:rPr>
          <w:rFonts w:ascii="Times New Roman"/>
          <w:b w:val="false"/>
          <w:i w:val="false"/>
          <w:color w:val="000000"/>
          <w:sz w:val="28"/>
        </w:rPr>
        <w:t xml:space="preserve">
      (күні) ________(қолы)__________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